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&amp; Juliet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last name of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Friar ___________ couldn't deliver the message because he was suspected to be sick.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_________________ was the famous theatre where Shakespeare performed his 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character believes dreams are meaningless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where the Apothocary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Shakespeare's son's name that inspired the play Hamlet.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Romeo was madly in love with this girl at the beginning of the play.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Finish the quote: "A ____________________ on both your houses!"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Finish the quote: "O Happy _____________."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character is the level-headed friend of Romeo. He does not 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Lady ____________________ dies of shock of the banishment of her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character fell asleep in the graveyard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is also known as the Prince of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fair ________________, where we lay our scene.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promised to be wed to Juliet and was related to the Prince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 Review</dc:title>
  <dcterms:created xsi:type="dcterms:W3CDTF">2021-10-11T15:44:12Z</dcterms:created>
  <dcterms:modified xsi:type="dcterms:W3CDTF">2021-10-11T15:44:12Z</dcterms:modified>
</cp:coreProperties>
</file>