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Romeo + Juliet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Chide    </w:t>
      </w:r>
      <w:r>
        <w:t xml:space="preserve">   Predominant    </w:t>
      </w:r>
      <w:r>
        <w:t xml:space="preserve">   Impute    </w:t>
      </w:r>
      <w:r>
        <w:t xml:space="preserve">   Enmity    </w:t>
      </w:r>
      <w:r>
        <w:t xml:space="preserve">   Discourse    </w:t>
      </w:r>
      <w:r>
        <w:t xml:space="preserve">   Envious    </w:t>
      </w:r>
      <w:r>
        <w:t xml:space="preserve">   Invocation    </w:t>
      </w:r>
      <w:r>
        <w:t xml:space="preserve">   Loathed    </w:t>
      </w:r>
      <w:r>
        <w:t xml:space="preserve">   Purged    </w:t>
      </w:r>
      <w:r>
        <w:t xml:space="preserve">   Benefice    </w:t>
      </w:r>
      <w:r>
        <w:t xml:space="preserve">   Alderman    </w:t>
      </w:r>
      <w:r>
        <w:t xml:space="preserve">   Boisterous    </w:t>
      </w:r>
      <w:r>
        <w:t xml:space="preserve">   Obscured    </w:t>
      </w:r>
      <w:r>
        <w:t xml:space="preserve">   Esteem    </w:t>
      </w:r>
      <w:r>
        <w:t xml:space="preserve">   Heretics    </w:t>
      </w:r>
      <w:r>
        <w:t xml:space="preserve">   Languish    </w:t>
      </w:r>
      <w:r>
        <w:t xml:space="preserve">   Posterity    </w:t>
      </w:r>
      <w:r>
        <w:t xml:space="preserve">   Transgression    </w:t>
      </w:r>
      <w:r>
        <w:t xml:space="preserve">   Portentous    </w:t>
      </w:r>
      <w:r>
        <w:t xml:space="preserve">   Augmenting    </w:t>
      </w:r>
      <w:r>
        <w:t xml:space="preserve">   Pernicious    </w:t>
      </w:r>
      <w:r>
        <w:t xml:space="preserve">   Profaners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+ Juliet Vocab </dc:title>
  <dcterms:created xsi:type="dcterms:W3CDTF">2021-10-11T15:46:05Z</dcterms:created>
  <dcterms:modified xsi:type="dcterms:W3CDTF">2021-10-11T15:46:05Z</dcterms:modified>
</cp:coreProperties>
</file>