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&amp; Juliet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cover with water or to flood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excellent morals, righteous, ethical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voice disapproval; to scold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immoral, lewd, licentious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effectively oppose or stop something from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completely overcome or exhausted, face down in submission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mourn or to express sorrow in a demonstrative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quit or leave entirely, to abandon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read or to examine with thoroughness or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lack of agreement, tension or strife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send away with promptness or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strictness, severity or harshness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lie or to be at rest or the absence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secret, concealed, stealthy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bitter, deep-seated ill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serious event causing distress or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intervene or act as mediator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earnest request or plea where someone makes an appeal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courteous and gracious, or a strong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discomfort or distress,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showing contempt toward sacred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funeral hymn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harsh, grim or desolate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move upward, to rise from a lower station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Vocabulary</dc:title>
  <dcterms:created xsi:type="dcterms:W3CDTF">2021-10-11T15:44:54Z</dcterms:created>
  <dcterms:modified xsi:type="dcterms:W3CDTF">2021-10-11T15:44:54Z</dcterms:modified>
</cp:coreProperties>
</file>