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 Juliet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Fight     </w:t>
      </w:r>
      <w:r>
        <w:t xml:space="preserve">   Sword     </w:t>
      </w:r>
      <w:r>
        <w:t xml:space="preserve">   Verona     </w:t>
      </w:r>
      <w:r>
        <w:t xml:space="preserve">   Prince     </w:t>
      </w:r>
      <w:r>
        <w:t xml:space="preserve">   Married     </w:t>
      </w:r>
      <w:r>
        <w:t xml:space="preserve">   Juliet     </w:t>
      </w:r>
      <w:r>
        <w:t xml:space="preserve">   Death     </w:t>
      </w:r>
      <w:r>
        <w:t xml:space="preserve">   Romeo    </w:t>
      </w:r>
      <w:r>
        <w:t xml:space="preserve">   Capulet     </w:t>
      </w:r>
      <w:r>
        <w:t xml:space="preserve">   Oxymoron     </w:t>
      </w:r>
      <w:r>
        <w:t xml:space="preserve">   Ring     </w:t>
      </w:r>
      <w:r>
        <w:t xml:space="preserve">   Mantua    </w:t>
      </w:r>
      <w:r>
        <w:t xml:space="preserve">   Montague    </w:t>
      </w:r>
      <w:r>
        <w:t xml:space="preserve">   Feud    </w:t>
      </w:r>
      <w:r>
        <w:t xml:space="preserve">   Love    </w:t>
      </w:r>
      <w:r>
        <w:t xml:space="preserve">   Elizabethan     </w:t>
      </w:r>
      <w:r>
        <w:t xml:space="preserve">   Banished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 Juliet </dc:title>
  <dcterms:created xsi:type="dcterms:W3CDTF">2021-10-11T15:44:23Z</dcterms:created>
  <dcterms:modified xsi:type="dcterms:W3CDTF">2021-10-11T15:44:23Z</dcterms:modified>
</cp:coreProperties>
</file>