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Gregory    </w:t>
      </w:r>
      <w:r>
        <w:t xml:space="preserve">   Sampson    </w:t>
      </w:r>
      <w:r>
        <w:t xml:space="preserve">   Balthasar    </w:t>
      </w:r>
      <w:r>
        <w:t xml:space="preserve">   Nurse    </w:t>
      </w:r>
      <w:r>
        <w:t xml:space="preserve">   Lady Montague    </w:t>
      </w:r>
      <w:r>
        <w:t xml:space="preserve">   Lord Montague    </w:t>
      </w:r>
      <w:r>
        <w:t xml:space="preserve">   Paris    </w:t>
      </w:r>
      <w:r>
        <w:t xml:space="preserve">   Lord Capulet    </w:t>
      </w:r>
      <w:r>
        <w:t xml:space="preserve">   Lady Capulet    </w:t>
      </w:r>
      <w:r>
        <w:t xml:space="preserve">   Prince Escalus    </w:t>
      </w:r>
      <w:r>
        <w:t xml:space="preserve">   Apothecary    </w:t>
      </w:r>
      <w:r>
        <w:t xml:space="preserve">   Friar John    </w:t>
      </w:r>
      <w:r>
        <w:t xml:space="preserve">   Friar Laurence    </w:t>
      </w:r>
      <w:r>
        <w:t xml:space="preserve">   Tybalt    </w:t>
      </w:r>
      <w:r>
        <w:t xml:space="preserve">   Mercutio    </w:t>
      </w:r>
      <w:r>
        <w:t xml:space="preserve">   Benvolio    </w:t>
      </w:r>
      <w:r>
        <w:t xml:space="preserve">   Mantua    </w:t>
      </w:r>
      <w:r>
        <w:t xml:space="preserve">   Verona    </w:t>
      </w:r>
      <w:r>
        <w:t xml:space="preserve">   Juliet    </w:t>
      </w:r>
      <w:r>
        <w:t xml:space="preserve">   Romeo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terms:created xsi:type="dcterms:W3CDTF">2021-10-11T15:45:26Z</dcterms:created>
  <dcterms:modified xsi:type="dcterms:W3CDTF">2021-10-11T15:45:26Z</dcterms:modified>
</cp:coreProperties>
</file>