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Romeo and Juliet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Vienna    </w:t>
      </w:r>
      <w:r>
        <w:t xml:space="preserve">   Play    </w:t>
      </w:r>
      <w:r>
        <w:t xml:space="preserve">   Shakespear    </w:t>
      </w:r>
      <w:r>
        <w:t xml:space="preserve">   Dagger    </w:t>
      </w:r>
      <w:r>
        <w:t xml:space="preserve">   Vial    </w:t>
      </w:r>
      <w:r>
        <w:t xml:space="preserve">   Heart    </w:t>
      </w:r>
      <w:r>
        <w:t xml:space="preserve">   Montagues    </w:t>
      </w:r>
      <w:r>
        <w:t xml:space="preserve">   Dual    </w:t>
      </w:r>
      <w:r>
        <w:t xml:space="preserve">   Poison    </w:t>
      </w:r>
      <w:r>
        <w:t xml:space="preserve">   Death    </w:t>
      </w:r>
      <w:r>
        <w:t xml:space="preserve">   Passion    </w:t>
      </w:r>
      <w:r>
        <w:t xml:space="preserve">   Hate    </w:t>
      </w:r>
      <w:r>
        <w:t xml:space="preserve">   Love    </w:t>
      </w:r>
      <w:r>
        <w:t xml:space="preserve">   Feud    </w:t>
      </w:r>
      <w:r>
        <w:t xml:space="preserve">   Family    </w:t>
      </w:r>
      <w:r>
        <w:t xml:space="preserve">   Capulets    </w:t>
      </w:r>
      <w:r>
        <w:t xml:space="preserve">   Juliet    </w:t>
      </w:r>
      <w:r>
        <w:t xml:space="preserve">   Romeo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</dc:title>
  <dcterms:created xsi:type="dcterms:W3CDTF">2021-10-11T15:45:29Z</dcterms:created>
  <dcterms:modified xsi:type="dcterms:W3CDTF">2021-10-11T15:45:29Z</dcterms:modified>
</cp:coreProperties>
</file>