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Romeo and Juliet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Saliva spilling out of ones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walk leisurely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Lacking in smartness or taste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cheap showy jewelry or clothing article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medical or magic or poisonous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remove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Covered in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Mix up or confuse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reject a certain belief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humorously vulgar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Act between parties with a view to recounciling differences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 ulcerlike sore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Break apart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Memorization by repeating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gauze like fabric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Unpleasantly humid and cool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concise and full of meaning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high spirited merrient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characteristics parts of a persons 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tastelessly showy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break apart in two using violence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remove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walk firmly and heavily when weary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song or hymn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speak about unimportant matters in a fast paste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 </dc:title>
  <dcterms:created xsi:type="dcterms:W3CDTF">2021-10-11T15:44:21Z</dcterms:created>
  <dcterms:modified xsi:type="dcterms:W3CDTF">2021-10-11T15:44:21Z</dcterms:modified>
</cp:coreProperties>
</file>