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Romeo and Juliet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Capulet servant and confidant to Juliet. Acts as messenger between Romeo and Juliet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Banishes Romeo from Verona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Juliet's hot headed cousin kills Mercutio then is killed by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Romeo's father who along with Capulet, originated the feud between the families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Romeo's mother who dies of grief when Romeo is banished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illegally sells Romeo poison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Juliet's irritable and irrational father who demands she marry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Romeo's witty and loyal friend who is slain by Tybalt when defending Romeo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Romeo's peaceable good natured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Juliet's mother who is cold and calculating in her desire that Juliet marry 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Juliet's suitor and cousin of the Prince. Killed by Romeo at the Capulet tomb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Romeo and Juliet</dc:title>
  <dcterms:created xsi:type="dcterms:W3CDTF">2021-10-11T15:46:50Z</dcterms:created>
  <dcterms:modified xsi:type="dcterms:W3CDTF">2021-10-11T15:46:50Z</dcterms:modified>
</cp:coreProperties>
</file>