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Romeo and Juliet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At the party, Romeo calls Juliet 'a snowy dove', but what does he call her friends?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type of person does Romeo compare himself to when he speaks to Juliet at the party?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which Italian town is the play set?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name of Romeo's friend who is killed?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was Romeo originally in love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is the party where Romeo and Julie first meet?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Juliet's 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performs the marriage ceremony for Romeo and Juliet?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At the beginning of the play Romeo is exhibiting behaviour that follows the rules of love set out in those days. What was this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old is Juliet at the beginning of the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the prologue, Shakespeare describes the two households as 'both alike in ...........'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does Lord Capulet want Juliet to marry?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does Juliet confide in during the play?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</dc:title>
  <dcterms:created xsi:type="dcterms:W3CDTF">2021-10-11T15:47:04Z</dcterms:created>
  <dcterms:modified xsi:type="dcterms:W3CDTF">2021-10-11T15:47:04Z</dcterms:modified>
</cp:coreProperties>
</file>