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Visage    </w:t>
      </w:r>
      <w:r>
        <w:t xml:space="preserve">   Devout    </w:t>
      </w:r>
      <w:r>
        <w:t xml:space="preserve">   Pestilence    </w:t>
      </w:r>
      <w:r>
        <w:t xml:space="preserve">   Pensive    </w:t>
      </w:r>
      <w:r>
        <w:t xml:space="preserve">   Slander    </w:t>
      </w:r>
      <w:r>
        <w:t xml:space="preserve">   Penury    </w:t>
      </w:r>
      <w:r>
        <w:t xml:space="preserve">   Prorogue    </w:t>
      </w:r>
      <w:r>
        <w:t xml:space="preserve">   Melancholy    </w:t>
      </w:r>
      <w:r>
        <w:t xml:space="preserve">   Lament    </w:t>
      </w:r>
      <w:r>
        <w:t xml:space="preserve">   Piteous    </w:t>
      </w:r>
      <w:r>
        <w:t xml:space="preserve">   Antics    </w:t>
      </w:r>
      <w:r>
        <w:t xml:space="preserve">   Baleful    </w:t>
      </w:r>
      <w:r>
        <w:t xml:space="preserve">   Peril    </w:t>
      </w:r>
      <w:r>
        <w:t xml:space="preserve">   Tetchy    </w:t>
      </w:r>
      <w:r>
        <w:t xml:space="preserve">   Conjured    </w:t>
      </w:r>
      <w:r>
        <w:t xml:space="preserve">   Beguile    </w:t>
      </w:r>
      <w:r>
        <w:t xml:space="preserve">   Garish    </w:t>
      </w:r>
      <w:r>
        <w:t xml:space="preserve">   Obesquy    </w:t>
      </w:r>
      <w:r>
        <w:t xml:space="preserve">   Immoderate    </w:t>
      </w:r>
      <w:r>
        <w:t xml:space="preserve">   Chide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2021-10-11T15:45:47Z</dcterms:created>
  <dcterms:modified xsi:type="dcterms:W3CDTF">2021-10-11T15:45:47Z</dcterms:modified>
</cp:coreProperties>
</file>