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Romeo and Juliet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Romeo and Juliet is a type of play called a _______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tragedy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what city does Romeo flee in exile?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Mantua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challenges Romeo to a duel and is then killed by Romeo?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Tybalt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Romeo first sees Juliet at a feast held by the _______ family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Capulet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Romeo and Juliet are married by Friar ________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Lawrence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Juliet's father wishes for her to marry _____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Paris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word for a person who sells medicines?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Apothecary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Friar Lawrence gives Juliet a ________ potion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Sleeping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Romeo is of House ________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Montague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is the story of two ____ _______ lovers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star crossed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Tybalt stabs ________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Mercutio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Friar Lawrence's letter to Romeo never reaches him because of a ______ in Mantua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Plague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Romeo's cousin and friend who urges him to attend the feast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Benvolio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According to Mercutio, _____ ___ is a fairy who is responsible for dreams.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Queen Mab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Capulets and the Montagues pledge to raise _______ in honor of the deceased Romeo and Juliet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statues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discovers Juliet after she takes the potion?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Nurse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Before meeting Juliet, with whom is Romeo in love?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Rosaline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wrote Romeo and Juliet?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Shakespeare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Juliet asks Nurse to give Romeo this piece of jewelry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ring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Who does Romeo kill in Juliet's tomb?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Paris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Romeo and Juliet primarily takes place in the Italian city of ______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U. </w:t>
            </w:r>
            <w:r>
              <w:t xml:space="preserve">Verona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Romeo and Juliet</dc:title>
  <dcterms:created xsi:type="dcterms:W3CDTF">2022-05-28T00:32:13Z</dcterms:created>
  <dcterms:modified xsi:type="dcterms:W3CDTF">2022-05-28T00:32:13Z</dcterms:modified>
</cp:coreProperties>
</file>