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suitor asks Capulet for permission to marry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Sampson and _______ start a fight with two Montague servants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Romeo first kisses this woman at the 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 breaks up the fight between Montagues and Capulets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Romeo attends the Capulet feast wearing a 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Juliet's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prince declares the penalty for disturbing the peace to be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 is in love with this woman before he meets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fairy that, according to Mercutio, will visit you in your dreams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1</dc:title>
  <dcterms:created xsi:type="dcterms:W3CDTF">2022-05-28T00:32:20Z</dcterms:created>
  <dcterms:modified xsi:type="dcterms:W3CDTF">2022-05-28T00:32:20Z</dcterms:modified>
</cp:coreProperties>
</file>