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Juliet: Act 1</w:t>
      </w:r>
    </w:p>
    <w:p>
      <w:pPr>
        <w:pStyle w:val="Questions"/>
      </w:pPr>
      <w:r>
        <w:t xml:space="preserve">1. TLATYB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RCTUMOEI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BOINOLEV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PSNAMOS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DALY LPTUAEC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JTUIEL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NEEQU ABM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EAIRLSNO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RAPIS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PCNIRE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GREGOYR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Juliet: Act 1</dc:title>
  <dcterms:created xsi:type="dcterms:W3CDTF">2022-05-28T00:32:32Z</dcterms:created>
  <dcterms:modified xsi:type="dcterms:W3CDTF">2022-05-28T00:32:32Z</dcterms:modified>
</cp:coreProperties>
</file>