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Romeo and Juliet Act 1 Prologue &amp; Scene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needs a crutch?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ruler of the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peace-maker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war-maker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Convention used in Lines 51-52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Convention used in Prologue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House Sampson and Gregory belong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Benvolio and Tybalt 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setting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convention used in Lines 134-135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role Lady Capulet plays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house Benvolio belongs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Gesture Sampson makes towards Montagues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wrote Romeo and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play romeo and juliet is classified as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length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of civil brawls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Act 1 Prologue &amp; Scene 1</dc:title>
  <dcterms:created xsi:type="dcterms:W3CDTF">2022-08-17T21:27:50Z</dcterms:created>
  <dcterms:modified xsi:type="dcterms:W3CDTF">2022-08-17T21:27:50Z</dcterms:modified>
</cp:coreProperties>
</file>