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 Act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adversary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 foreboding exciting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augmenting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careful, secretive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deformities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to belittle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discreet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disfigurement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disparagement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one's opponent in a contest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nuptial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 breed or to multiply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obscured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 remove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pernicious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tending to cause death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portentous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darkened unclear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posterity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to make something greater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prodigious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future generations of people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wedding ceremony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propagate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disrespect to religion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purged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great in size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Act 1 vocabulary</dc:title>
  <dcterms:created xsi:type="dcterms:W3CDTF">2021-10-11T15:47:14Z</dcterms:created>
  <dcterms:modified xsi:type="dcterms:W3CDTF">2021-10-11T15:47:14Z</dcterms:modified>
</cp:coreProperties>
</file>