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Juliet: Act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Romeo hides from Benvolio and Mercutio in an 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rancor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Juliet appears above Romeo in a window starting the _______ scene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delights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Romeo compares Juliet to the 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balcony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Romeo asks _____ ________ to marry him and Juliet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orchard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Romeo is challenged to a duel by 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sun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Nurse finds Romeo, she is accompanied by 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Peter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violent ________ have violent ends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Tybalt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Nurse fetches a ______ for the newly married couple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ladder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Friar Lawrence hopes the marriage will end the ______ between the two houses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Friar Lawrence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Juliet: Act 2</dc:title>
  <dcterms:created xsi:type="dcterms:W3CDTF">2022-05-28T00:33:12Z</dcterms:created>
  <dcterms:modified xsi:type="dcterms:W3CDTF">2022-05-28T00:33:12Z</dcterms:modified>
</cp:coreProperties>
</file>