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Tybalt calls Romeo a 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villain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person to die in the fight in Scene 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Mercutio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second person to die in the fight in Scene 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Tybalt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Romeo is exiled by The 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Prince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Juliet gives Nurse a ____ for her to take to Romeo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Romeo will go to this city in exile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Mantua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Capulet promises _____ he will marry Juliet on Thursday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Paris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Juliet claims this bird is singing and thus it is not yet morning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nightingale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 _____ also urges Juliet to marry Paris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Nurse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3</dc:title>
  <dcterms:created xsi:type="dcterms:W3CDTF">2022-05-28T00:33:44Z</dcterms:created>
  <dcterms:modified xsi:type="dcterms:W3CDTF">2022-05-28T00:33:44Z</dcterms:modified>
</cp:coreProperties>
</file>