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3 Scene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Tybalt describe Romeo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is the peacemaker?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wants Romeo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Romeo doesn't want to kill Tybalt because they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person killed Tybalt?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ruler of Verona?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person is killed by Tybalt?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related to the Prince?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Does the feud take place in public or private?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explains what happened to the Prince?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is Romeo's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"Thy beauty hath made me..."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"A... a both your houses!"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doublet?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gallant mean?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3 Scene 1</dc:title>
  <dcterms:created xsi:type="dcterms:W3CDTF">2021-10-11T15:46:50Z</dcterms:created>
  <dcterms:modified xsi:type="dcterms:W3CDTF">2021-10-11T15:46:50Z</dcterms:modified>
</cp:coreProperties>
</file>