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4</dc:title>
  <dcterms:created xsi:type="dcterms:W3CDTF">2022-05-28T00:33:56Z</dcterms:created>
  <dcterms:modified xsi:type="dcterms:W3CDTF">2022-05-28T00:33:56Z</dcterms:modified>
</cp:coreProperties>
</file>