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Romeo dreams he is dead and Juliet revives him with a 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kiss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news of Juliet's death is brought to Romeo by _________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Balthasar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apothecary sells 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medicine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apothecary sells Romeo poison not by his will, but because of his 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poverty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Friar John was unable to deliver a letter to Romeo because of a ______ in Mantua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plague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Romeo kills _____ in Juliet's tomb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Paris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Juliet kisses Romeo's lip hoping some ______ remains there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poison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Ultimately Juliet kills herself using Romeo's 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dagger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Capulet and Montague agree to erect _______ in honor of the dead Romeo and Juliet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statues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5</dc:title>
  <dcterms:created xsi:type="dcterms:W3CDTF">2022-05-28T00:34:43Z</dcterms:created>
  <dcterms:modified xsi:type="dcterms:W3CDTF">2022-05-28T00:34:43Z</dcterms:modified>
</cp:coreProperties>
</file>