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Cast of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Abram    </w:t>
      </w:r>
      <w:r>
        <w:t xml:space="preserve">   Apothecary    </w:t>
      </w:r>
      <w:r>
        <w:t xml:space="preserve">   Balthasar    </w:t>
      </w:r>
      <w:r>
        <w:t xml:space="preserve">   Benvolio    </w:t>
      </w:r>
      <w:r>
        <w:t xml:space="preserve">   Count Paris    </w:t>
      </w:r>
      <w:r>
        <w:t xml:space="preserve">   Friar John    </w:t>
      </w:r>
      <w:r>
        <w:t xml:space="preserve">   Friar Laurence    </w:t>
      </w:r>
      <w:r>
        <w:t xml:space="preserve">   Gregory    </w:t>
      </w:r>
      <w:r>
        <w:t xml:space="preserve">   Juliet    </w:t>
      </w:r>
      <w:r>
        <w:t xml:space="preserve">   Lady Capulet    </w:t>
      </w:r>
      <w:r>
        <w:t xml:space="preserve">   Lady Montague    </w:t>
      </w:r>
      <w:r>
        <w:t xml:space="preserve">   Lord Capulet    </w:t>
      </w:r>
      <w:r>
        <w:t xml:space="preserve">   Lord Montague    </w:t>
      </w:r>
      <w:r>
        <w:t xml:space="preserve">   Mercutio    </w:t>
      </w:r>
      <w:r>
        <w:t xml:space="preserve">   Nurse    </w:t>
      </w:r>
      <w:r>
        <w:t xml:space="preserve">   Peter    </w:t>
      </w:r>
      <w:r>
        <w:t xml:space="preserve">   Prince Escalus    </w:t>
      </w:r>
      <w:r>
        <w:t xml:space="preserve">   Romeo    </w:t>
      </w:r>
      <w:r>
        <w:t xml:space="preserve">   Sampson    </w:t>
      </w:r>
      <w:r>
        <w:t xml:space="preserve">   Shakespeare    </w:t>
      </w:r>
      <w:r>
        <w:t xml:space="preserve">   Tragedy    </w:t>
      </w:r>
      <w:r>
        <w:t xml:space="preserve">   Tybalt    </w:t>
      </w:r>
      <w:r>
        <w:t xml:space="preserve">   Verona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Cast of Characters</dc:title>
  <dcterms:created xsi:type="dcterms:W3CDTF">2021-10-11T15:46:32Z</dcterms:created>
  <dcterms:modified xsi:type="dcterms:W3CDTF">2021-10-11T15:46:32Z</dcterms:modified>
</cp:coreProperties>
</file>