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Romeo and Juliet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Lady Montague    </w:t>
      </w:r>
      <w:r>
        <w:t xml:space="preserve">   Prince Escalus    </w:t>
      </w:r>
      <w:r>
        <w:t xml:space="preserve">   Lady Capulet    </w:t>
      </w:r>
      <w:r>
        <w:t xml:space="preserve">   Count Paris    </w:t>
      </w:r>
      <w:r>
        <w:t xml:space="preserve">   Nurse    </w:t>
      </w:r>
      <w:r>
        <w:t xml:space="preserve">   Benvolio    </w:t>
      </w:r>
      <w:r>
        <w:t xml:space="preserve">   Friar Lawrence    </w:t>
      </w:r>
      <w:r>
        <w:t xml:space="preserve">   Tybalt    </w:t>
      </w:r>
      <w:r>
        <w:t xml:space="preserve">   Mercuito    </w:t>
      </w:r>
      <w:r>
        <w:t xml:space="preserve">   Capulet    </w:t>
      </w:r>
      <w:r>
        <w:t xml:space="preserve">   Juliet    </w:t>
      </w:r>
      <w:r>
        <w:t xml:space="preserve">   Montague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Characters</dc:title>
  <dcterms:created xsi:type="dcterms:W3CDTF">2021-10-11T15:45:56Z</dcterms:created>
  <dcterms:modified xsi:type="dcterms:W3CDTF">2021-10-11T15:45:56Z</dcterms:modified>
</cp:coreProperties>
</file>