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Whose death does Romeo avenge?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Romeo's servant?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dies at the end of the play? (three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Juliet kill herself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arranges the marriage of Romeo and Juliet?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 Romeo and Juliet meet?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wrote Romeo and Juliet?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Romeo kill himself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Romeo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Romeo kill at the end of the play?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fakes their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family was Juliet born into?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seeks Juliet's hand in marriage? (he is a kinsman of the Prince)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Romeo is the son of what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Romeo kill in Act III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</dc:title>
  <dcterms:created xsi:type="dcterms:W3CDTF">2021-10-11T15:47:35Z</dcterms:created>
  <dcterms:modified xsi:type="dcterms:W3CDTF">2021-10-11T15:47:35Z</dcterms:modified>
</cp:coreProperties>
</file>