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Romeo and Juliet Crossword: Act III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B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Rising high; directing ones hopes or ambition toward achieving something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Related to; concerning or applicable to (tr. v.)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Great sorrow or distress; trouble (n.)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Too long, slow, or dull: tiresome or monotonous (adj.)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Miserable; in a very unhappy or unfortunate state (adj.)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Difficulty;misfortune (n.)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Habitually associate with someone, typically with the disapproval of others (v.)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Regard with disgust and hatred (v.)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Tricked or deceived; charmed or enchanted, sometimes in a deceptive way (v.)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Pain or suffering, or something that causes it (n.)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Fluent or persuasive speaking or writing (n.)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person's inherent qualities of mind and character (v.)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Prove more powerful than opposing forces; be victorious (v.)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Changeable; changing frequently, especially as regards one's loyalties, interest, or affection (adj.)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Filled with a feeling of love for; having a liking for (v.)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banish; to for someone from his country (v.)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 Crossword: Act III</dc:title>
  <dcterms:created xsi:type="dcterms:W3CDTF">2021-10-11T15:46:12Z</dcterms:created>
  <dcterms:modified xsi:type="dcterms:W3CDTF">2021-10-11T15:46:12Z</dcterms:modified>
</cp:coreProperties>
</file>