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Romeo and Juliet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love story of Romeo and Juliet resulted in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"Good night, good night. Parting is such sweet ____".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place where Romeo had to go to after being banished from Verona for killing Tybalt.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woman who has taken care of Juliet for a long time and acts as the messenger for Romeo and Juliet.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Romeo drinks this after seeing Juliet dead and kills himself.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well mannered man who hopes to marry Juliet but was killed by Romeo at the Capulet tomb.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son of Montage and Lady montage who is madly in love with Juliet just after getting over Rosaline.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Romeo jumps over the wall surrounding the Capulets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Romeo's family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Juliet's cousin who is pugnacious and aggressive, who was killed by Romeo after he killed Mercutio.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contagious disease that prevents friar John from going to Mantua to deliver friar Laurence’s letter.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A girl who rejected Romeo's love for her and caused Romeo to be sad and depressed at the beginning of the play.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Romeo said he wanted to get this from Juliet in her tomb.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substance that friar Laurence suggested that Juliet take to fake her death so she wouldn't have to marry Paris.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Juliet kills herself with Romeo's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main setting of the play in Italy.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"A pair of ______ lovers take their life."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Romeo's  cousin and friend who tries to keep peace of between Tybalt and Mercutio.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Lord Capulet threatens to _______ Juliet when he finds out Juliet doesn't want to marry Paris.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number of days in the play.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friar who marries Romeo and Juliet and gives Juliet the potion to fake her death.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The man who said "A plague o' both your houses!  They have made worms' meat of me!" Before dying.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Crossword Puzzle</dc:title>
  <dcterms:created xsi:type="dcterms:W3CDTF">2021-10-11T15:45:50Z</dcterms:created>
  <dcterms:modified xsi:type="dcterms:W3CDTF">2021-10-11T15:45:50Z</dcterms:modified>
</cp:coreProperties>
</file>