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Romeo and Juliet Crossword Puzzle Key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This man was in charge of delivering the message of the plan to Romeo ( he failed to do so)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This person sold Romeo posion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This Capulet kills Mercutio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This person has a name that rhymes with rinse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This man is Romeo's cousin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This Capulet is very talkitive and thinks Paris is a good suitor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This person died of a dagger wound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This lord has a son who kills Tybalt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This man is a Capulet and he forces his daughter into marriage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This Montague talks of fairies and dies because of Tybalt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This lady dies of grief from her son's death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This person dies because he killed Mercutio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This Capulet lady has a daughter engaged to Paris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This man comes up with the plan to reunite Romeo and Juliet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This person can't read and asks Romeo for help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This male is from the House of Capulet and he bites his thumb at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This Montague died of posion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This person's last request was to be laid with Juliet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Romeo and Juliet Crossword Puzzle Key</dc:title>
  <dcterms:created xsi:type="dcterms:W3CDTF">2022-08-17T19:44:06Z</dcterms:created>
  <dcterms:modified xsi:type="dcterms:W3CDTF">2022-08-17T19:44:06Z</dcterms:modified>
</cp:coreProperties>
</file>