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Romeo and Juliet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Juliet stabs herself with a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“Then I ________ you stars!”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 II scene II is also known as the __________ scene.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Location of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disease caused Friar John to not deliver the letter.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Romeo and Juliet are _______________ lovers.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“_________art thou Romeo?”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marries Romeo and Juliet?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Juliet's last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Mercutio calls Tybalt the King of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 has a speech about Queen Mab.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Act Three, the Nurse tells Juliet she’s better off with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Juliet is closer to her _______ than her 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Romeo is ______ after killing Tybalt.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wrote Romeo and Juliet?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Romeo go when he is banished?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Friar Laurence hopes this will end if Romeo and Juliet marry.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Romeo’s love at the beginning of the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Romeo’s last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“I am ________’s fool!”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throws a party in Act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“You kiss by the ________”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and Sampson open the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Prologue is written in this poetic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Romeo’s suicide method.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“Do you bite your_________ at us sir?”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Crossword Puzzle</dc:title>
  <dcterms:created xsi:type="dcterms:W3CDTF">2022-08-02T21:04:38Z</dcterms:created>
  <dcterms:modified xsi:type="dcterms:W3CDTF">2022-08-02T21:04:38Z</dcterms:modified>
</cp:coreProperties>
</file>