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Romeo and Juliet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scene of Romeo and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son of Montague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concentrated and heightened form of language, produced through rhythm and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'nanny' of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ruler of Verona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servant of Capulet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lines forming the basic recurring metrical unit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servant to the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poem or stanza with two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relative to the Prince and friend of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unseen character as well as a niece of Capulet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Set of stressed, stressed syllables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servant of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daughter of Capulet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poem or stanza written in four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Usually a character the writer has taken on within the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poetic form that consists of five iambs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Set of stressed, unstressed syllables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poem with fourteen lines, that have ten syllables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mother of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mother of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father of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father of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nephew of Montague and friend of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nephew of Capulet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servant of Montague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young nobleman asking for Juliet's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language of everyday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priest that marries Romeo and Juliet secretly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people to whom the poem is directed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Crossword Puzzle</dc:title>
  <dcterms:created xsi:type="dcterms:W3CDTF">2021-10-11T15:45:46Z</dcterms:created>
  <dcterms:modified xsi:type="dcterms:W3CDTF">2021-10-11T15:45:46Z</dcterms:modified>
</cp:coreProperties>
</file>