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Romeo and Juliet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Romeo was in love with ________ before Juliet.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Friar _____ couldn't deliver the letter to Romeo because he was quarantined for the black plague.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 was slain by Tybalt.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Romeo and Juliet met at a _______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 is Romeo's cousin.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Romeo was exiled for killing ______ to avenge Mercutio's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___________ is the servant who brought the news of Juliet's "death" to Romeo.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apothecary was very _____ so he took the money and gave Romeo the poison.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the end, Juliet stabbed herself with Romeo's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word means to be awkward/clumsy.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Friar _________ married Romeo and Juliet.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Romeo was banished, he went to the town of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Lady Montague dies due to the sadness of Romeo's 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story of Romeo and Juliet takes place in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Juliet was a part of the _______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Nurse had a ________ that died very young.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County Paris died at the hands of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instrument is used to inflict punishment.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Tybalt was Juliet's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Juliet tried to kiss dead Romeo to try to get the ______ from his lips.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County ______ had Capulet's blessing to marry his daughter.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Romeo went to an __________ to get poison to kill himself.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Romeo was a part of the ________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death of Romeo and Juliet resolved the ____ between the families.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After Tybalts death, Nurse comes and gives Romeo a ____ from Juliet.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Crossword</dc:title>
  <dcterms:created xsi:type="dcterms:W3CDTF">2021-10-11T15:46:03Z</dcterms:created>
  <dcterms:modified xsi:type="dcterms:W3CDTF">2021-10-11T15:46:03Z</dcterms:modified>
</cp:coreProperties>
</file>