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Romeo and Juliet: Difficult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Remove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lover, especially a secret or illicit 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Memorization by repetition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Walk unsteadily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Saliva spilling from the mouth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Concise and full of meaning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Mix up or Confuse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Humorously vulgar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very boastful and talkative person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 between parties with a view to reconciling differences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Walk heavily and firmly, as when weary, or through mud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Boring verbosity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Walk leisurely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Full of or showing high-spirited merriment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Lacking in stylishness or taste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Juliet: Difficult Words</dc:title>
  <dcterms:created xsi:type="dcterms:W3CDTF">2021-10-11T15:47:31Z</dcterms:created>
  <dcterms:modified xsi:type="dcterms:W3CDTF">2021-10-11T15:47:31Z</dcterms:modified>
</cp:coreProperties>
</file>