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gloomy or dreadful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related to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temporary stay or journey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eliciting amazement wonder; ominous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bitter, ill will, enmity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loath, hate, or despise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increase in size or intensity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having feminine qualities; to be feminine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summon, usually by incantation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intervene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belonging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gaudy or showy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deadly, archaic, wicked, destructive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nimble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reproduce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ask urgently, or persuade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keep company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attack violently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beg or request; to beseech; to implore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obtain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falsely blame or give credit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misfortune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Vocab</dc:title>
  <dcterms:created xsi:type="dcterms:W3CDTF">2021-10-11T15:46:21Z</dcterms:created>
  <dcterms:modified xsi:type="dcterms:W3CDTF">2021-10-11T15:46:21Z</dcterms:modified>
</cp:coreProperties>
</file>