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deceive; to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prayer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worship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flee from a pursuer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knight was ________ when adventuring into the woods.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lying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lay blame; to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scold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continued to _________ on the couch after eating too much on Thanksgiving.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natural mood or tendency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harmful/deadly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come up with an explanation, plan,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widow was ___________ when losing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platform that holds the corpse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contrary: persisting in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dead body was covered with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2021-10-11T15:46:35Z</dcterms:created>
  <dcterms:modified xsi:type="dcterms:W3CDTF">2021-10-11T15:46:35Z</dcterms:modified>
</cp:coreProperties>
</file>