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jocund    </w:t>
      </w:r>
      <w:r>
        <w:t xml:space="preserve">   slander    </w:t>
      </w:r>
      <w:r>
        <w:t xml:space="preserve">   calamity    </w:t>
      </w:r>
      <w:r>
        <w:t xml:space="preserve">   beguile    </w:t>
      </w:r>
      <w:r>
        <w:t xml:space="preserve">   lament    </w:t>
      </w:r>
      <w:r>
        <w:t xml:space="preserve">   chide    </w:t>
      </w:r>
      <w:r>
        <w:t xml:space="preserve">   deceit    </w:t>
      </w:r>
      <w:r>
        <w:t xml:space="preserve">   piteous    </w:t>
      </w:r>
      <w:r>
        <w:t xml:space="preserve">   tedious    </w:t>
      </w:r>
      <w:r>
        <w:t xml:space="preserve">   garish    </w:t>
      </w:r>
      <w:r>
        <w:t xml:space="preserve">   peril    </w:t>
      </w:r>
      <w:r>
        <w:t xml:space="preserve">   prolixity    </w:t>
      </w:r>
      <w:r>
        <w:t xml:space="preserve">   tetchy    </w:t>
      </w:r>
      <w:r>
        <w:t xml:space="preserve">   posterity    </w:t>
      </w:r>
      <w:r>
        <w:t xml:space="preserve">   devout    </w:t>
      </w:r>
      <w:r>
        <w:t xml:space="preserve">   covert    </w:t>
      </w:r>
      <w:r>
        <w:t xml:space="preserve">   adversary    </w:t>
      </w:r>
      <w:r>
        <w:t xml:space="preserve">   pernicious    </w:t>
      </w:r>
      <w:r>
        <w:t xml:space="preserve">   strife    </w:t>
      </w:r>
      <w:r>
        <w:t xml:space="preserve">   mutiny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2021-10-11T15:46:11Z</dcterms:created>
  <dcterms:modified xsi:type="dcterms:W3CDTF">2021-10-11T15:46:11Z</dcterms:modified>
</cp:coreProperties>
</file>