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Vocab. Act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something greater by adding to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Rage, anger, or wrath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union or association formed for mutual benefit, especially between countries or organizations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Suffer from being forced to remain in an unpleasant place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ask pressingly and persistently for or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condition for letting out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Severe mental or physical pain or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praise formally or officially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action of intervening on behalf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worship of idols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causing of hatred or disgust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keeps, trains, or hunts with hawks, or other birds of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Frequently changing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Disgrace, discredit, or dishonor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action of invoking something or someone for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ask someone earnestly or anxiously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offset the effect of by countering it with something of an equal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scold or rebuke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or feeling of being actively opposed or hostile to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written or spoken communication or debate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Vocab. Act 1</dc:title>
  <dcterms:created xsi:type="dcterms:W3CDTF">2021-10-11T15:47:24Z</dcterms:created>
  <dcterms:modified xsi:type="dcterms:W3CDTF">2021-10-11T15:47:24Z</dcterms:modified>
</cp:coreProperties>
</file>