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gloomy or dreadful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related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temporary stay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eliciting amazement wonder; ominous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bitter, ill will, enmity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loath, hate, or despise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increase in size or intensity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feminine qualities; to be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summon, usually by incantation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intervene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belonging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gaudy or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deadly, archaic, wicked, destructive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ask urgently, or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keep company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attack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beg or request; to beseech; to implore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falsely blame or give credit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misfortune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2021-10-11T15:46:22Z</dcterms:created>
  <dcterms:modified xsi:type="dcterms:W3CDTF">2021-10-11T15:46:22Z</dcterms:modified>
</cp:coreProperties>
</file>