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invoking or summoning for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difficult, requires much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orderly arrangement, display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contrary, uncoopertive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be lazy, weak, dull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reckless, cruel, deliberate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extremely harmful, deadly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bring about, obtain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worship, admiration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cloth used to wrap body for burial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lecture, scold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deeply distressed, agitated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deceive, enchant, charm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blame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intention to do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elude or avoid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hateful, repulsive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platform that supports corpse or coffin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hatred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Vocab</dc:title>
  <dcterms:created xsi:type="dcterms:W3CDTF">2021-10-11T15:46:49Z</dcterms:created>
  <dcterms:modified xsi:type="dcterms:W3CDTF">2021-10-11T15:46:49Z</dcterms:modified>
</cp:coreProperties>
</file>