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semblance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irreverence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choler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calling for help or 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vile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blind adoration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visage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violation of law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languish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to produce or bring by magic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pernicious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of or relating to marriage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augmenting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to droop or fade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importune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something that derogates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shrift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 uniform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transgression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wretchedly bad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anguish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 condition of hostility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prolixity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wonderful or marvellous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revels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to make larger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inconstant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confession to a priest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nuptial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demand with urgency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disparagment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uncalled for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profane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boring talking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prodigious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causing harm or ruin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invocation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goodness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livery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outward aspect or appearance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conjure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to make merry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entreat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to ask or beg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enmity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suffering or 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idolatry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appearance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wanton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changeable (not constant)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virtue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anger, wrath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Vocab</dc:title>
  <dcterms:created xsi:type="dcterms:W3CDTF">2021-10-11T15:47:23Z</dcterms:created>
  <dcterms:modified xsi:type="dcterms:W3CDTF">2021-10-11T15:47:23Z</dcterms:modified>
</cp:coreProperties>
</file>