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Romeo and Juliet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Lack of harmony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Epidemic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Feelings of ill will, hatred, enmity, animosity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scold, rebuke, reprimand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Well-balanced and quick on one's feet, nimble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deceive or cheat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Brave, courageous,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Druggist/Pharmacist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Cloth used to wrap a body for burial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joke, prank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Showing no interest, withdrawn, uninvolved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Firmness of purpose, 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overwhelm with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confession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Vocabulary</dc:title>
  <dcterms:created xsi:type="dcterms:W3CDTF">2021-10-11T15:46:37Z</dcterms:created>
  <dcterms:modified xsi:type="dcterms:W3CDTF">2021-10-11T15:46:37Z</dcterms:modified>
</cp:coreProperties>
</file>