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Aloof    </w:t>
      </w:r>
      <w:r>
        <w:t xml:space="preserve">   Apothecary    </w:t>
      </w:r>
      <w:r>
        <w:t xml:space="preserve">   Pestilence    </w:t>
      </w:r>
      <w:r>
        <w:t xml:space="preserve">   Resolve    </w:t>
      </w:r>
      <w:r>
        <w:t xml:space="preserve">   Shroud    </w:t>
      </w:r>
      <w:r>
        <w:t xml:space="preserve">   Inundate    </w:t>
      </w:r>
      <w:r>
        <w:t xml:space="preserve">   Beguile    </w:t>
      </w:r>
      <w:r>
        <w:t xml:space="preserve">   Discord    </w:t>
      </w:r>
      <w:r>
        <w:t xml:space="preserve">   Agile    </w:t>
      </w:r>
      <w:r>
        <w:t xml:space="preserve">   Rancor    </w:t>
      </w:r>
      <w:r>
        <w:t xml:space="preserve">   Chide    </w:t>
      </w:r>
      <w:r>
        <w:t xml:space="preserve">   Jest    </w:t>
      </w:r>
      <w:r>
        <w:t xml:space="preserve">   Valiant    </w:t>
      </w:r>
      <w:r>
        <w:t xml:space="preserve">   Shrift    </w:t>
      </w:r>
      <w:r>
        <w:t xml:space="preserve">   Rapier    </w:t>
      </w:r>
      <w:r>
        <w:t xml:space="preserve">   Tragedy    </w:t>
      </w:r>
      <w:r>
        <w:t xml:space="preserve">   Soliloquy    </w:t>
      </w:r>
      <w:r>
        <w:t xml:space="preserve">   Scene    </w:t>
      </w:r>
      <w:r>
        <w:t xml:space="preserve">   Oxymoron    </w:t>
      </w:r>
      <w:r>
        <w:t xml:space="preserve">   Dramatic irony    </w:t>
      </w:r>
      <w:r>
        <w:t xml:space="preserve">   Comic relief    </w:t>
      </w:r>
      <w:r>
        <w:t xml:space="preserve">   Aside    </w:t>
      </w:r>
      <w:r>
        <w:t xml:space="preserve">   Allusion    </w:t>
      </w:r>
      <w:r>
        <w:t xml:space="preserve">   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Vocabulary </dc:title>
  <dcterms:created xsi:type="dcterms:W3CDTF">2021-10-11T15:46:50Z</dcterms:created>
  <dcterms:modified xsi:type="dcterms:W3CDTF">2021-10-11T15:46:50Z</dcterms:modified>
</cp:coreProperties>
</file>