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Romeo and Juliet actII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on behalf of, intervetion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disscussion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produce, summon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yelled at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regrettable, woeful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opposite of worry meaning at 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both sides have created such hatred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cause surprise or confusion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idea or theory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untruth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Romeo and Juliet actII vocabulary</dc:title>
  <dcterms:created xsi:type="dcterms:W3CDTF">2021-10-11T15:45:48Z</dcterms:created>
  <dcterms:modified xsi:type="dcterms:W3CDTF">2021-10-11T15:45:48Z</dcterms:modified>
</cp:coreProperties>
</file>