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Romeo love in the beginning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gives Romeo the poison?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takes care of Juliet?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Romeo flee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Capulet plan to marry Juliet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Capulet's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Lady Capulet plan to kill Romeo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related to Mercutio?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Romeo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Montague's nephew and Romeo's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Blind Bow-Boy's Butt Shaft?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Nurse's personal servant?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married Romeo and Juliet?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dies over Romeo's banishment?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Romeo's servant and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Juliet kill herself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Tybalt's uncle?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Montague's son?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2021-10-11T15:44:44Z</dcterms:created>
  <dcterms:modified xsi:type="dcterms:W3CDTF">2021-10-11T15:44:44Z</dcterms:modified>
</cp:coreProperties>
</file>