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thumb biting    </w:t>
      </w:r>
      <w:r>
        <w:t xml:space="preserve">   tybalt    </w:t>
      </w:r>
      <w:r>
        <w:t xml:space="preserve">   benvolio    </w:t>
      </w:r>
      <w:r>
        <w:t xml:space="preserve">   queen mab    </w:t>
      </w:r>
      <w:r>
        <w:t xml:space="preserve">   dagger    </w:t>
      </w:r>
      <w:r>
        <w:t xml:space="preserve">   paris    </w:t>
      </w:r>
      <w:r>
        <w:t xml:space="preserve">   star-crossed lovers    </w:t>
      </w:r>
      <w:r>
        <w:t xml:space="preserve">   poison    </w:t>
      </w:r>
      <w:r>
        <w:t xml:space="preserve">   italy    </w:t>
      </w:r>
      <w:r>
        <w:t xml:space="preserve">   verona     </w:t>
      </w:r>
      <w:r>
        <w:t xml:space="preserve">   juliet    </w:t>
      </w:r>
      <w:r>
        <w:t xml:space="preserve">   Romeo    </w:t>
      </w:r>
      <w:r>
        <w:t xml:space="preserve">   Montaque    </w:t>
      </w:r>
      <w:r>
        <w:t xml:space="preserve">   Capulet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terms:created xsi:type="dcterms:W3CDTF">2021-10-11T15:45:21Z</dcterms:created>
  <dcterms:modified xsi:type="dcterms:W3CDTF">2021-10-11T15:45:21Z</dcterms:modified>
</cp:coreProperties>
</file>