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cholera    </w:t>
      </w:r>
      <w:r>
        <w:t xml:space="preserve">   verona    </w:t>
      </w:r>
      <w:r>
        <w:t xml:space="preserve">   symphony    </w:t>
      </w:r>
      <w:r>
        <w:t xml:space="preserve">   tragedy    </w:t>
      </w:r>
      <w:r>
        <w:t xml:space="preserve">   italy    </w:t>
      </w:r>
      <w:r>
        <w:t xml:space="preserve">   tybalt    </w:t>
      </w:r>
      <w:r>
        <w:t xml:space="preserve">   shakespeare    </w:t>
      </w:r>
      <w:r>
        <w:t xml:space="preserve">   mercutio    </w:t>
      </w:r>
      <w:r>
        <w:t xml:space="preserve">   friar laurence    </w:t>
      </w:r>
      <w:r>
        <w:t xml:space="preserve">   feud    </w:t>
      </w:r>
      <w:r>
        <w:t xml:space="preserve">   fencing    </w:t>
      </w:r>
      <w:r>
        <w:t xml:space="preserve">   russian    </w:t>
      </w:r>
      <w:r>
        <w:t xml:space="preserve">   love    </w:t>
      </w:r>
      <w:r>
        <w:t xml:space="preserve">   composer    </w:t>
      </w:r>
      <w:r>
        <w:t xml:space="preserve">   montague    </w:t>
      </w:r>
      <w:r>
        <w:t xml:space="preserve">   capulet    </w:t>
      </w:r>
      <w:r>
        <w:t xml:space="preserve">   tchaikovsky    </w:t>
      </w:r>
      <w:r>
        <w:t xml:space="preserve">   overature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2021-10-11T15:45:23Z</dcterms:created>
  <dcterms:modified xsi:type="dcterms:W3CDTF">2021-10-11T15:45:23Z</dcterms:modified>
</cp:coreProperties>
</file>