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Romeo and Juliet key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love, loyalty or enthusiasm for a person or activity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event that people attend in disguise, wearing costumes and masks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Pure, innocent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High social class with power and status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serious drama with an unhappy ending.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Exaggerated, over-emotional, extreme behaviour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Showing intense but short-lived passion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Beliefs, ideas and attitudes of that time (the world outside the play)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Shy, modest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writer's technique, using images, visually descriptive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key words</dc:title>
  <dcterms:created xsi:type="dcterms:W3CDTF">2021-10-30T03:43:46Z</dcterms:created>
  <dcterms:modified xsi:type="dcterms:W3CDTF">2021-10-30T03:43:46Z</dcterms:modified>
</cp:coreProperties>
</file>