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Romona's tears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beezus    </w:t>
      </w:r>
      <w:r>
        <w:t xml:space="preserve">   eraser    </w:t>
      </w:r>
      <w:r>
        <w:t xml:space="preserve">   family    </w:t>
      </w:r>
      <w:r>
        <w:t xml:space="preserve">   father    </w:t>
      </w:r>
      <w:r>
        <w:t xml:space="preserve">   glenwood    </w:t>
      </w:r>
      <w:r>
        <w:t xml:space="preserve">   howie    </w:t>
      </w:r>
      <w:r>
        <w:t xml:space="preserve">   imagination    </w:t>
      </w:r>
      <w:r>
        <w:t xml:space="preserve">   mother    </w:t>
      </w:r>
      <w:r>
        <w:t xml:space="preserve">   picky-picky    </w:t>
      </w:r>
      <w:r>
        <w:t xml:space="preserve">   quimby    </w:t>
      </w:r>
      <w:r>
        <w:t xml:space="preserve">   Ramona    </w:t>
      </w:r>
      <w:r>
        <w:t xml:space="preserve">   willa jean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Romona's tears</dc:title>
  <dcterms:created xsi:type="dcterms:W3CDTF">2021-10-11T15:46:46Z</dcterms:created>
  <dcterms:modified xsi:type="dcterms:W3CDTF">2021-10-11T15:46:46Z</dcterms:modified>
</cp:coreProperties>
</file>