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Romulus and Remo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animal that nurse Romulus and Remus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Romulus and Remus'father ( is a god)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Romulus and Remus's uncle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Romulus and Remus' 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was Romulus brother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city founded by Romulus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Romulus and Remus were adopted by 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 river where Romolus and Remus have been abandoned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created Rome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Romulus and Remus were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Romulus and Remo</dc:title>
  <dcterms:created xsi:type="dcterms:W3CDTF">2021-10-11T15:47:57Z</dcterms:created>
  <dcterms:modified xsi:type="dcterms:W3CDTF">2021-10-11T15:47:57Z</dcterms:modified>
</cp:coreProperties>
</file>