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Romulus and Remus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Romulus and Remus were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city founded by Romulus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animal that nurse Romulus and Remus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cave where the she-wolf loocked the twins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Remus prefered the.......hill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Romulus prefered the.......hill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Romulus and Remus were adopted by 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created Rome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Romulus and Remus'mother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friendly animal helped the she-wolf to find the food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Romulus and Remus'father ( is a god)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Romulus and Remus's uncle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Romulus and Remus</dc:title>
  <dcterms:created xsi:type="dcterms:W3CDTF">2021-10-11T15:47:59Z</dcterms:created>
  <dcterms:modified xsi:type="dcterms:W3CDTF">2021-10-11T15:47:59Z</dcterms:modified>
</cp:coreProperties>
</file>