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Romulus and Remus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Rock    </w:t>
      </w:r>
      <w:r>
        <w:t xml:space="preserve">   Rome    </w:t>
      </w:r>
      <w:r>
        <w:t xml:space="preserve">   Jealous    </w:t>
      </w:r>
      <w:r>
        <w:t xml:space="preserve">   Tiber    </w:t>
      </w:r>
      <w:r>
        <w:t xml:space="preserve">   Sevenhills    </w:t>
      </w:r>
      <w:r>
        <w:t xml:space="preserve">   Mars    </w:t>
      </w:r>
      <w:r>
        <w:t xml:space="preserve">   Wall    </w:t>
      </w:r>
      <w:r>
        <w:t xml:space="preserve">   Fault     </w:t>
      </w:r>
      <w:r>
        <w:t xml:space="preserve">   Crime    </w:t>
      </w:r>
      <w:r>
        <w:t xml:space="preserve">   Basket    </w:t>
      </w:r>
      <w:r>
        <w:t xml:space="preserve">   Shewolf    </w:t>
      </w:r>
      <w:r>
        <w:t xml:space="preserve">   Protection    </w:t>
      </w:r>
      <w:r>
        <w:t xml:space="preserve">   Married    </w:t>
      </w:r>
      <w:r>
        <w:t xml:space="preserve">   Fame    </w:t>
      </w:r>
      <w:r>
        <w:t xml:space="preserve">   Village    </w:t>
      </w:r>
      <w:r>
        <w:t xml:space="preserve">   Shepherd    </w:t>
      </w:r>
      <w:r>
        <w:t xml:space="preserve">   Nation    </w:t>
      </w:r>
      <w:r>
        <w:t xml:space="preserve">   Cruelty    </w:t>
      </w:r>
      <w:r>
        <w:t xml:space="preserve">   Honorble    </w:t>
      </w:r>
      <w:r>
        <w:t xml:space="preserve">   Force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Romulus and Remus</dc:title>
  <dcterms:created xsi:type="dcterms:W3CDTF">2021-10-11T15:46:36Z</dcterms:created>
  <dcterms:modified xsi:type="dcterms:W3CDTF">2021-10-11T15:46:36Z</dcterms:modified>
</cp:coreProperties>
</file>