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Romulus and Remus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Legends    </w:t>
      </w:r>
      <w:r>
        <w:t xml:space="preserve">   Myth    </w:t>
      </w:r>
      <w:r>
        <w:t xml:space="preserve">   Motherwolf    </w:t>
      </w:r>
      <w:r>
        <w:t xml:space="preserve">   Shepard    </w:t>
      </w:r>
      <w:r>
        <w:t xml:space="preserve">   Brothers    </w:t>
      </w:r>
      <w:r>
        <w:t xml:space="preserve">   Mars    </w:t>
      </w:r>
      <w:r>
        <w:t xml:space="preserve">   Rhea    </w:t>
      </w:r>
      <w:r>
        <w:t xml:space="preserve">   Remus    </w:t>
      </w:r>
      <w:r>
        <w:t xml:space="preserve">   Rome    </w:t>
      </w:r>
      <w:r>
        <w:t xml:space="preserve">   romulus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Romulus and Remus</dc:title>
  <dcterms:created xsi:type="dcterms:W3CDTF">2021-10-11T15:46:38Z</dcterms:created>
  <dcterms:modified xsi:type="dcterms:W3CDTF">2021-10-11T15:46:38Z</dcterms:modified>
</cp:coreProperties>
</file>