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Mine    </w:t>
      </w:r>
      <w:r>
        <w:t xml:space="preserve">   Kissable    </w:t>
      </w:r>
      <w:r>
        <w:t xml:space="preserve">   Beautiful    </w:t>
      </w:r>
      <w:r>
        <w:t xml:space="preserve">   Sweetheart    </w:t>
      </w:r>
      <w:r>
        <w:t xml:space="preserve">   Lovable    </w:t>
      </w:r>
      <w:r>
        <w:t xml:space="preserve">   Juicy    </w:t>
      </w:r>
      <w:r>
        <w:t xml:space="preserve">   Easy    </w:t>
      </w:r>
      <w:r>
        <w:t xml:space="preserve">   Awesome    </w:t>
      </w:r>
      <w:r>
        <w:t xml:space="preserve">   Yummy    </w:t>
      </w:r>
      <w:r>
        <w:t xml:space="preserve">   Respectable    </w:t>
      </w:r>
      <w:r>
        <w:t xml:space="preserve">   Delicious    </w:t>
      </w:r>
      <w:r>
        <w:t xml:space="preserve">   Gorgeous    </w:t>
      </w:r>
      <w:r>
        <w:t xml:space="preserve">   BigRon    </w:t>
      </w:r>
      <w:r>
        <w:t xml:space="preserve">   Sexy    </w:t>
      </w:r>
      <w:r>
        <w:t xml:space="preserve">   Hot    </w:t>
      </w:r>
      <w:r>
        <w:t xml:space="preserve">   Love    </w:t>
      </w:r>
      <w:r>
        <w:t xml:space="preserve">   Caring    </w:t>
      </w:r>
      <w:r>
        <w:t xml:space="preserve">   Loving    </w:t>
      </w:r>
      <w:r>
        <w:t xml:space="preserve">   Gentle    </w:t>
      </w:r>
      <w:r>
        <w:t xml:space="preserve">   Kind    </w:t>
      </w:r>
      <w:r>
        <w:t xml:space="preserve">   Compassionate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</dc:title>
  <dcterms:created xsi:type="dcterms:W3CDTF">2021-10-11T15:47:47Z</dcterms:created>
  <dcterms:modified xsi:type="dcterms:W3CDTF">2021-10-11T15:47:47Z</dcterms:modified>
</cp:coreProperties>
</file>